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B3F9" w14:textId="30F60535" w:rsidR="005D7C46" w:rsidRDefault="005D7C46" w:rsidP="005D7C46">
      <w:r w:rsidRPr="005D7C46">
        <w:t>Beste</w:t>
      </w:r>
      <w:r>
        <w:t xml:space="preserve"> buren, </w:t>
      </w:r>
    </w:p>
    <w:p w14:paraId="69329054" w14:textId="53D7CAB2" w:rsidR="005D7C46" w:rsidRDefault="005D7C46" w:rsidP="005D7C46"/>
    <w:p w14:paraId="39BE65E8" w14:textId="77777777" w:rsidR="005D7C46" w:rsidRPr="005D7C46" w:rsidRDefault="005D7C46" w:rsidP="005D7C46"/>
    <w:p w14:paraId="6A10AAB1" w14:textId="77777777" w:rsidR="005D7C46" w:rsidRDefault="005D7C46" w:rsidP="005D7C46">
      <w:r w:rsidRPr="005D7C46">
        <w:t>Eerder dit jaar werd in onze straat,</w:t>
      </w:r>
      <w:r>
        <w:t xml:space="preserve"> </w:t>
      </w:r>
      <w:sdt>
        <w:sdtPr>
          <w:alias w:val=" naam straat + gedeelte dat wordt aangevraagd"/>
          <w:tag w:val=" naam straat + gedeelte dat wordt aangevraagd"/>
          <w:id w:val="-368221680"/>
          <w:placeholder>
            <w:docPart w:val="DefaultPlaceholder_-1854013440"/>
          </w:placeholder>
          <w:showingPlcHdr/>
          <w:text/>
        </w:sdtPr>
        <w:sdtContent>
          <w:r w:rsidRPr="00676D93">
            <w:rPr>
              <w:rStyle w:val="Tekstvantijdelijkeaanduiding"/>
            </w:rPr>
            <w:t>Klik of tik om tekst in te voeren.</w:t>
          </w:r>
        </w:sdtContent>
      </w:sdt>
      <w:r w:rsidRPr="005D7C46">
        <w:t xml:space="preserve"> </w:t>
      </w:r>
      <w:bookmarkStart w:id="0" w:name="_Hlk125641728"/>
      <w:r w:rsidRPr="005D7C46">
        <w:t xml:space="preserve">, </w:t>
      </w:r>
      <w:bookmarkEnd w:id="0"/>
      <w:r w:rsidRPr="005D7C46">
        <w:t xml:space="preserve">een speelstraat ingericht. </w:t>
      </w:r>
      <w:bookmarkStart w:id="1" w:name="_Hlk125641638"/>
    </w:p>
    <w:p w14:paraId="3F95BE71" w14:textId="77777777" w:rsidR="005D7C46" w:rsidRDefault="005D7C46" w:rsidP="005D7C46"/>
    <w:p w14:paraId="6CC375F9" w14:textId="43EB102F" w:rsidR="005D7C46" w:rsidRDefault="005D7C46" w:rsidP="005D7C46">
      <w:r w:rsidRPr="005D7C46">
        <w:t xml:space="preserve">Tijdens de </w:t>
      </w:r>
      <w:sdt>
        <w:sdtPr>
          <w:alias w:val="Periode"/>
          <w:tag w:val="Periode"/>
          <w:id w:val="1175617597"/>
          <w:placeholder>
            <w:docPart w:val="DefaultPlaceholder_-1854013438"/>
          </w:placeholder>
          <w:showingPlcHdr/>
          <w:comboBox>
            <w:listItem w:displayText="Paasvakantie" w:value="Paasvakantie"/>
            <w:listItem w:displayText="Zomervakantie" w:value="Zomervakantie"/>
          </w:comboBox>
        </w:sdtPr>
        <w:sdtContent>
          <w:r w:rsidRPr="00676D93">
            <w:rPr>
              <w:rStyle w:val="Tekstvantijdelijkeaanduiding"/>
            </w:rPr>
            <w:t>Kies een item.</w:t>
          </w:r>
        </w:sdtContent>
      </w:sdt>
      <w:r w:rsidRPr="005D7C46">
        <w:t xml:space="preserve"> willen we de kinderen de kans geven om hier van</w:t>
      </w:r>
      <w:r>
        <w:t xml:space="preserve"> </w:t>
      </w:r>
      <w:sdt>
        <w:sdtPr>
          <w:id w:val="-1426718278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676D93">
            <w:rPr>
              <w:rStyle w:val="Tekstvantijdelijkeaanduiding"/>
            </w:rPr>
            <w:t>Klik of tik om een datum in te voeren.</w:t>
          </w:r>
        </w:sdtContent>
      </w:sdt>
      <w:r w:rsidRPr="005D7C46">
        <w:t xml:space="preserve"> tot </w:t>
      </w:r>
      <w:sdt>
        <w:sdtPr>
          <w:id w:val="1686250222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676D93">
            <w:rPr>
              <w:rStyle w:val="Tekstvantijdelijkeaanduiding"/>
            </w:rPr>
            <w:t>Klik of tik om een datum in te voeren.</w:t>
          </w:r>
        </w:sdtContent>
      </w:sdt>
      <w:r w:rsidRPr="005D7C46">
        <w:t xml:space="preserve"> tussen</w:t>
      </w:r>
      <w:r w:rsidR="000A0D5B">
        <w:t xml:space="preserve"> </w:t>
      </w:r>
      <w:sdt>
        <w:sdtPr>
          <w:alias w:val=" naam straat + gedeelte dat wordt aangevraagd"/>
          <w:tag w:val=" naam straat + gedeelte dat wordt aangevraagd"/>
          <w:id w:val="1190181596"/>
          <w:placeholder>
            <w:docPart w:val="663542CC8C7F4A9EAC67F2F4420A4DB4"/>
          </w:placeholder>
          <w:showingPlcHdr/>
          <w:text/>
        </w:sdtPr>
        <w:sdtContent>
          <w:r w:rsidR="000A0D5B" w:rsidRPr="00676D93">
            <w:rPr>
              <w:rStyle w:val="Tekstvantijdelijkeaanduiding"/>
            </w:rPr>
            <w:t>Klik of tik om tekst in te voeren.</w:t>
          </w:r>
        </w:sdtContent>
      </w:sdt>
      <w:r w:rsidR="000A0D5B">
        <w:t xml:space="preserve"> uur </w:t>
      </w:r>
      <w:r w:rsidRPr="005D7C46">
        <w:t>en</w:t>
      </w:r>
      <w:r w:rsidR="000A0D5B">
        <w:t xml:space="preserve"> </w:t>
      </w:r>
      <w:sdt>
        <w:sdtPr>
          <w:alias w:val=" naam straat + gedeelte dat wordt aangevraagd"/>
          <w:tag w:val=" naam straat + gedeelte dat wordt aangevraagd"/>
          <w:id w:val="1826396907"/>
          <w:placeholder>
            <w:docPart w:val="0EA83C7A45D94E84B8979EE10F2E550F"/>
          </w:placeholder>
          <w:showingPlcHdr/>
          <w:text/>
        </w:sdtPr>
        <w:sdtContent>
          <w:r w:rsidR="000A0D5B" w:rsidRPr="00676D93">
            <w:rPr>
              <w:rStyle w:val="Tekstvantijdelijkeaanduiding"/>
            </w:rPr>
            <w:t>Klik of tik om tekst in te voeren.</w:t>
          </w:r>
        </w:sdtContent>
      </w:sdt>
      <w:r w:rsidR="000A0D5B" w:rsidRPr="005D7C46">
        <w:t xml:space="preserve"> </w:t>
      </w:r>
      <w:r w:rsidR="000A0D5B">
        <w:t xml:space="preserve">uur </w:t>
      </w:r>
      <w:r w:rsidRPr="005D7C46">
        <w:t xml:space="preserve">op straat te spelen. Daarom willen we graag ook in deze periode een speelstraat inrichten in onze straat. </w:t>
      </w:r>
      <w:bookmarkEnd w:id="1"/>
    </w:p>
    <w:p w14:paraId="6ED80F17" w14:textId="77777777" w:rsidR="005D7C46" w:rsidRDefault="005D7C46" w:rsidP="005D7C46"/>
    <w:p w14:paraId="085ADA70" w14:textId="147754FE" w:rsidR="005D7C46" w:rsidRDefault="005D7C46" w:rsidP="005D7C46">
      <w:r w:rsidRPr="005D7C46">
        <w:t xml:space="preserve">Indien u bezwaar zou hebben tegen het inrichten van de </w:t>
      </w:r>
      <w:sdt>
        <w:sdtPr>
          <w:alias w:val=" naam straat + gedeelte dat wordt aangevraagd"/>
          <w:tag w:val=" naam straat + gedeelte dat wordt aangevraagd"/>
          <w:id w:val="-1696525257"/>
          <w:placeholder>
            <w:docPart w:val="FCEE4E2777E84689BBD873C33A958331"/>
          </w:placeholder>
          <w:showingPlcHdr/>
          <w:text/>
        </w:sdtPr>
        <w:sdtContent>
          <w:r w:rsidRPr="00676D93">
            <w:rPr>
              <w:rStyle w:val="Tekstvantijdelijkeaanduiding"/>
            </w:rPr>
            <w:t>Klik of tik om tekst in te voeren.</w:t>
          </w:r>
        </w:sdtContent>
      </w:sdt>
      <w:r w:rsidRPr="005D7C46">
        <w:t xml:space="preserve"> als speelstraat tijdens deze periode, kan u binnen de 14 dagen contact opnemen met </w:t>
      </w:r>
      <w:r w:rsidR="000A0D5B">
        <w:t>d</w:t>
      </w:r>
      <w:r w:rsidRPr="005D7C46">
        <w:t>e jeugddienst van de stad  Mechelen</w:t>
      </w:r>
      <w:r>
        <w:t xml:space="preserve">. </w:t>
      </w:r>
    </w:p>
    <w:p w14:paraId="1E4FE93C" w14:textId="77777777" w:rsidR="005D7C46" w:rsidRDefault="005D7C46" w:rsidP="005D7C46"/>
    <w:p w14:paraId="08566BAF" w14:textId="372A180C" w:rsidR="005D7C46" w:rsidRDefault="005D7C46" w:rsidP="005D7C46">
      <w:r w:rsidRPr="005D7C46">
        <w:t xml:space="preserve">Hanswijkstraat 32 </w:t>
      </w:r>
    </w:p>
    <w:p w14:paraId="0472FFA5" w14:textId="097249E2" w:rsidR="005D7C46" w:rsidRDefault="005D7C46" w:rsidP="005D7C46">
      <w:r>
        <w:t xml:space="preserve">T </w:t>
      </w:r>
      <w:r w:rsidR="00420B71" w:rsidRPr="00420B71">
        <w:t>015 29 78 95</w:t>
      </w:r>
    </w:p>
    <w:p w14:paraId="4CFA5FCA" w14:textId="175CEBE0" w:rsidR="005D7C46" w:rsidRPr="005D7C46" w:rsidRDefault="005D7C46" w:rsidP="005D7C46">
      <w:r>
        <w:t xml:space="preserve">E </w:t>
      </w:r>
      <w:hyperlink r:id="rId11" w:history="1">
        <w:r w:rsidR="00BE6961" w:rsidRPr="00DD353F">
          <w:rPr>
            <w:rStyle w:val="Hyperlink"/>
          </w:rPr>
          <w:t>speelstraten@mechelen.be</w:t>
        </w:r>
      </w:hyperlink>
      <w:r>
        <w:t xml:space="preserve"> </w:t>
      </w:r>
    </w:p>
    <w:p w14:paraId="3C39A7B1" w14:textId="77777777" w:rsidR="005D7C46" w:rsidRPr="005D7C46" w:rsidRDefault="005D7C46" w:rsidP="005D7C46"/>
    <w:p w14:paraId="437432A5" w14:textId="419E472C" w:rsidR="005D7C46" w:rsidRDefault="005D7C46" w:rsidP="005D7C46">
      <w:r>
        <w:t>Alle</w:t>
      </w:r>
      <w:r w:rsidRPr="005D7C46">
        <w:t xml:space="preserve"> informatie over speelstraten </w:t>
      </w:r>
      <w:r>
        <w:t>vind je terug</w:t>
      </w:r>
      <w:r w:rsidRPr="005D7C46">
        <w:t xml:space="preserve"> op de website</w:t>
      </w:r>
    </w:p>
    <w:p w14:paraId="701D3182" w14:textId="0D57534B" w:rsidR="005D7C46" w:rsidRPr="005D7C46" w:rsidRDefault="00000000" w:rsidP="005D7C46">
      <w:hyperlink r:id="rId12" w:history="1">
        <w:r w:rsidR="005D7C46" w:rsidRPr="00676D93">
          <w:rPr>
            <w:rStyle w:val="Hyperlink"/>
          </w:rPr>
          <w:t>www.mechelenkinderstad.be/speelstraten</w:t>
        </w:r>
      </w:hyperlink>
      <w:r w:rsidR="005D7C46">
        <w:t xml:space="preserve"> </w:t>
      </w:r>
    </w:p>
    <w:p w14:paraId="1887E2E3" w14:textId="6A23292E" w:rsidR="005D7C46" w:rsidRDefault="005D7C46" w:rsidP="005D7C46"/>
    <w:p w14:paraId="61EFA7BF" w14:textId="77777777" w:rsidR="005D7C46" w:rsidRPr="005D7C46" w:rsidRDefault="005D7C46" w:rsidP="005D7C46"/>
    <w:sectPr w:rsidR="005D7C46" w:rsidRPr="005D7C46" w:rsidSect="00D8083F">
      <w:footerReference w:type="default" r:id="rId13"/>
      <w:footerReference w:type="first" r:id="rId14"/>
      <w:type w:val="continuous"/>
      <w:pgSz w:w="11906" w:h="16838"/>
      <w:pgMar w:top="1418" w:right="1418" w:bottom="141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C5A9" w14:textId="77777777" w:rsidR="003E2D50" w:rsidRDefault="003E2D50" w:rsidP="00DD5B41">
      <w:pPr>
        <w:spacing w:line="240" w:lineRule="auto"/>
      </w:pPr>
      <w:r>
        <w:separator/>
      </w:r>
    </w:p>
  </w:endnote>
  <w:endnote w:type="continuationSeparator" w:id="0">
    <w:p w14:paraId="3931A5D2" w14:textId="77777777" w:rsidR="003E2D50" w:rsidRDefault="003E2D50" w:rsidP="00DD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Proxima Nova Rg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EF5E" w14:textId="77777777" w:rsidR="0036235B" w:rsidRPr="0004487D" w:rsidRDefault="00D8083F" w:rsidP="00D8083F">
    <w:pPr>
      <w:pStyle w:val="Voettekst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A6378C8" wp14:editId="251D47CE">
          <wp:simplePos x="0" y="0"/>
          <wp:positionH relativeFrom="column">
            <wp:posOffset>4697952</wp:posOffset>
          </wp:positionH>
          <wp:positionV relativeFrom="paragraph">
            <wp:posOffset>-133350</wp:posOffset>
          </wp:positionV>
          <wp:extent cx="1440000" cy="489600"/>
          <wp:effectExtent l="0" t="0" r="8255" b="5715"/>
          <wp:wrapNone/>
          <wp:docPr id="224" name="Afbeelding 22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chel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552C" w14:textId="77777777" w:rsidR="00342325" w:rsidRDefault="00E31AA3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9B7A59" wp14:editId="3DB19547">
              <wp:simplePos x="0" y="0"/>
              <wp:positionH relativeFrom="column">
                <wp:posOffset>-87688</wp:posOffset>
              </wp:positionH>
              <wp:positionV relativeFrom="paragraph">
                <wp:posOffset>-1043940</wp:posOffset>
              </wp:positionV>
              <wp:extent cx="1440815" cy="976630"/>
              <wp:effectExtent l="0" t="0" r="698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976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F0A2A" w14:textId="77777777" w:rsidR="00E31AA3" w:rsidRPr="009B3481" w:rsidRDefault="00E31AA3">
                          <w:pPr>
                            <w:rPr>
                              <w:sz w:val="15"/>
                            </w:rPr>
                          </w:pPr>
                          <w:r w:rsidRPr="009B3481">
                            <w:rPr>
                              <w:b/>
                              <w:bCs/>
                              <w:sz w:val="15"/>
                            </w:rPr>
                            <w:t>Stad Mechelen</w:t>
                          </w:r>
                          <w:r w:rsidRPr="009B3481">
                            <w:rPr>
                              <w:sz w:val="15"/>
                            </w:rPr>
                            <w:br/>
                            <w:t>Grote Markt 21</w:t>
                          </w:r>
                          <w:r w:rsidRPr="009B3481">
                            <w:rPr>
                              <w:sz w:val="15"/>
                            </w:rPr>
                            <w:br/>
                            <w:t>2800 Mechelen</w:t>
                          </w:r>
                          <w:r w:rsidRPr="009B3481">
                            <w:rPr>
                              <w:sz w:val="15"/>
                            </w:rPr>
                            <w:br/>
                            <w:t>0800 20 800</w:t>
                          </w:r>
                          <w:r w:rsidRPr="009B3481">
                            <w:rPr>
                              <w:sz w:val="15"/>
                            </w:rPr>
                            <w:br/>
                            <w:t>stadsbestuur@mechelen.be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B7A5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6.9pt;margin-top:-82.2pt;width:113.45pt;height:7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" stroked="f">
              <v:textbox>
                <w:txbxContent>
                  <w:p w14:paraId="5B9F0A2A" w14:textId="77777777" w:rsidR="00E31AA3" w:rsidRPr="009B3481" w:rsidRDefault="00E31AA3">
                    <w:pPr>
                      <w:rPr>
                        <w:sz w:val="15"/>
                      </w:rPr>
                    </w:pPr>
                    <w:r w:rsidRPr="009B3481">
                      <w:rPr>
                        <w:b/>
                        <w:bCs/>
                        <w:sz w:val="15"/>
                      </w:rPr>
                      <w:t>Stad Mechelen</w:t>
                    </w:r>
                    <w:r w:rsidRPr="009B3481">
                      <w:rPr>
                        <w:sz w:val="15"/>
                      </w:rPr>
                      <w:br/>
                      <w:t>Grote Markt 21</w:t>
                    </w:r>
                    <w:r w:rsidRPr="009B3481">
                      <w:rPr>
                        <w:sz w:val="15"/>
                      </w:rPr>
                      <w:br/>
                      <w:t>2800 Mechelen</w:t>
                    </w:r>
                    <w:r w:rsidRPr="009B3481">
                      <w:rPr>
                        <w:sz w:val="15"/>
                      </w:rPr>
                      <w:br/>
                      <w:t>0800 20 800</w:t>
                    </w:r>
                    <w:r w:rsidRPr="009B3481">
                      <w:rPr>
                        <w:sz w:val="15"/>
                      </w:rPr>
                      <w:br/>
                      <w:t>stadsbestuur@mechelen.be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2325">
      <w:rPr>
        <w:noProof/>
      </w:rPr>
      <w:drawing>
        <wp:inline distT="0" distB="0" distL="0" distR="0" wp14:anchorId="60B8A2AD" wp14:editId="2645B78B">
          <wp:extent cx="1440000" cy="190800"/>
          <wp:effectExtent l="0" t="0" r="0" b="0"/>
          <wp:docPr id="226" name="Afbeelding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chelen_Url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969D" w14:textId="77777777" w:rsidR="003E2D50" w:rsidRDefault="003E2D50" w:rsidP="00DD5B41">
      <w:pPr>
        <w:spacing w:line="240" w:lineRule="auto"/>
      </w:pPr>
      <w:r>
        <w:separator/>
      </w:r>
    </w:p>
  </w:footnote>
  <w:footnote w:type="continuationSeparator" w:id="0">
    <w:p w14:paraId="39A6A67A" w14:textId="77777777" w:rsidR="003E2D50" w:rsidRDefault="003E2D50" w:rsidP="00DD5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654"/>
    <w:multiLevelType w:val="hybridMultilevel"/>
    <w:tmpl w:val="A40E50B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B3A88"/>
    <w:multiLevelType w:val="hybridMultilevel"/>
    <w:tmpl w:val="5B08BBE4"/>
    <w:lvl w:ilvl="0" w:tplc="21122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91C"/>
    <w:multiLevelType w:val="hybridMultilevel"/>
    <w:tmpl w:val="F182A262"/>
    <w:lvl w:ilvl="0" w:tplc="21122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85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68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40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E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2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03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0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0E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4F75"/>
    <w:multiLevelType w:val="hybridMultilevel"/>
    <w:tmpl w:val="741CC6DA"/>
    <w:lvl w:ilvl="0" w:tplc="A0E03AD2">
      <w:start w:val="1"/>
      <w:numFmt w:val="bullet"/>
      <w:pStyle w:val="Lijstalinea"/>
      <w:lvlText w:val=""/>
      <w:lvlJc w:val="left"/>
      <w:pPr>
        <w:ind w:left="1437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3072611">
    <w:abstractNumId w:val="0"/>
  </w:num>
  <w:num w:numId="2" w16cid:durableId="1982150401">
    <w:abstractNumId w:val="3"/>
  </w:num>
  <w:num w:numId="3" w16cid:durableId="387070473">
    <w:abstractNumId w:val="2"/>
  </w:num>
  <w:num w:numId="4" w16cid:durableId="979920042">
    <w:abstractNumId w:val="1"/>
  </w:num>
  <w:num w:numId="5" w16cid:durableId="2107460683">
    <w:abstractNumId w:val="3"/>
  </w:num>
  <w:num w:numId="6" w16cid:durableId="14629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46"/>
    <w:rsid w:val="00023A61"/>
    <w:rsid w:val="00032EAD"/>
    <w:rsid w:val="000376C4"/>
    <w:rsid w:val="0004487D"/>
    <w:rsid w:val="00094786"/>
    <w:rsid w:val="000A0D5B"/>
    <w:rsid w:val="000A33A7"/>
    <w:rsid w:val="000A5253"/>
    <w:rsid w:val="000A62FC"/>
    <w:rsid w:val="00102367"/>
    <w:rsid w:val="00106824"/>
    <w:rsid w:val="0011271C"/>
    <w:rsid w:val="00132656"/>
    <w:rsid w:val="00155A4C"/>
    <w:rsid w:val="0016463F"/>
    <w:rsid w:val="00167994"/>
    <w:rsid w:val="00170194"/>
    <w:rsid w:val="00171778"/>
    <w:rsid w:val="001741B0"/>
    <w:rsid w:val="001947FB"/>
    <w:rsid w:val="00195F74"/>
    <w:rsid w:val="0019747A"/>
    <w:rsid w:val="001F1819"/>
    <w:rsid w:val="00245334"/>
    <w:rsid w:val="002469F3"/>
    <w:rsid w:val="00266640"/>
    <w:rsid w:val="0028793C"/>
    <w:rsid w:val="002B03A4"/>
    <w:rsid w:val="002C5A3B"/>
    <w:rsid w:val="002E6F01"/>
    <w:rsid w:val="003030E6"/>
    <w:rsid w:val="00306224"/>
    <w:rsid w:val="00341BA9"/>
    <w:rsid w:val="00342325"/>
    <w:rsid w:val="0036235B"/>
    <w:rsid w:val="003A20E3"/>
    <w:rsid w:val="003A67DE"/>
    <w:rsid w:val="003B0F96"/>
    <w:rsid w:val="003D52A1"/>
    <w:rsid w:val="003E2D50"/>
    <w:rsid w:val="00417B35"/>
    <w:rsid w:val="00420B71"/>
    <w:rsid w:val="00420C19"/>
    <w:rsid w:val="004855E4"/>
    <w:rsid w:val="0049005A"/>
    <w:rsid w:val="004F2917"/>
    <w:rsid w:val="00500E97"/>
    <w:rsid w:val="00507E59"/>
    <w:rsid w:val="005333FB"/>
    <w:rsid w:val="005541EE"/>
    <w:rsid w:val="005624EB"/>
    <w:rsid w:val="00574DD2"/>
    <w:rsid w:val="005759CD"/>
    <w:rsid w:val="00585153"/>
    <w:rsid w:val="005C21FC"/>
    <w:rsid w:val="005D11AA"/>
    <w:rsid w:val="005D462E"/>
    <w:rsid w:val="005D7C46"/>
    <w:rsid w:val="005E1E10"/>
    <w:rsid w:val="00600DDE"/>
    <w:rsid w:val="00607A7A"/>
    <w:rsid w:val="006716AD"/>
    <w:rsid w:val="006740C0"/>
    <w:rsid w:val="00675D6F"/>
    <w:rsid w:val="006925EF"/>
    <w:rsid w:val="00703010"/>
    <w:rsid w:val="00704FB1"/>
    <w:rsid w:val="0070568D"/>
    <w:rsid w:val="00710B57"/>
    <w:rsid w:val="0071273D"/>
    <w:rsid w:val="00732853"/>
    <w:rsid w:val="00757AE9"/>
    <w:rsid w:val="00762905"/>
    <w:rsid w:val="00763FEF"/>
    <w:rsid w:val="007673DD"/>
    <w:rsid w:val="007B173C"/>
    <w:rsid w:val="007E5A31"/>
    <w:rsid w:val="008253B5"/>
    <w:rsid w:val="0083394E"/>
    <w:rsid w:val="008378D7"/>
    <w:rsid w:val="00887DDA"/>
    <w:rsid w:val="008A10D4"/>
    <w:rsid w:val="008A428D"/>
    <w:rsid w:val="008B3B25"/>
    <w:rsid w:val="008B6A58"/>
    <w:rsid w:val="008C3498"/>
    <w:rsid w:val="008E2FEA"/>
    <w:rsid w:val="00914330"/>
    <w:rsid w:val="00956B72"/>
    <w:rsid w:val="00972E13"/>
    <w:rsid w:val="00985EDD"/>
    <w:rsid w:val="009A6309"/>
    <w:rsid w:val="009B3481"/>
    <w:rsid w:val="009C4A39"/>
    <w:rsid w:val="009D2BC2"/>
    <w:rsid w:val="009D4A09"/>
    <w:rsid w:val="009E3667"/>
    <w:rsid w:val="009F5EEF"/>
    <w:rsid w:val="009F62D4"/>
    <w:rsid w:val="009F6BEE"/>
    <w:rsid w:val="00A0039B"/>
    <w:rsid w:val="00A02EF8"/>
    <w:rsid w:val="00A07524"/>
    <w:rsid w:val="00AA3E05"/>
    <w:rsid w:val="00AC568F"/>
    <w:rsid w:val="00AD3F1E"/>
    <w:rsid w:val="00AE4A1B"/>
    <w:rsid w:val="00B20166"/>
    <w:rsid w:val="00B62144"/>
    <w:rsid w:val="00B63EF3"/>
    <w:rsid w:val="00B6446F"/>
    <w:rsid w:val="00B75587"/>
    <w:rsid w:val="00B829CE"/>
    <w:rsid w:val="00B845CE"/>
    <w:rsid w:val="00BA28A4"/>
    <w:rsid w:val="00BE6961"/>
    <w:rsid w:val="00BE6D9D"/>
    <w:rsid w:val="00C01D2E"/>
    <w:rsid w:val="00C253B6"/>
    <w:rsid w:val="00C25722"/>
    <w:rsid w:val="00C27D24"/>
    <w:rsid w:val="00C53EC0"/>
    <w:rsid w:val="00C57A58"/>
    <w:rsid w:val="00C66DF8"/>
    <w:rsid w:val="00C77CD8"/>
    <w:rsid w:val="00C92B87"/>
    <w:rsid w:val="00CB2EBE"/>
    <w:rsid w:val="00CC75E6"/>
    <w:rsid w:val="00CD7A8D"/>
    <w:rsid w:val="00CE66FE"/>
    <w:rsid w:val="00CF5612"/>
    <w:rsid w:val="00CF7574"/>
    <w:rsid w:val="00CF76ED"/>
    <w:rsid w:val="00D01D54"/>
    <w:rsid w:val="00D161EA"/>
    <w:rsid w:val="00D717D3"/>
    <w:rsid w:val="00D72F02"/>
    <w:rsid w:val="00D8083F"/>
    <w:rsid w:val="00D8758D"/>
    <w:rsid w:val="00DD5B41"/>
    <w:rsid w:val="00E17202"/>
    <w:rsid w:val="00E31AA3"/>
    <w:rsid w:val="00E33823"/>
    <w:rsid w:val="00E466DD"/>
    <w:rsid w:val="00E67844"/>
    <w:rsid w:val="00EC48A1"/>
    <w:rsid w:val="00EC6339"/>
    <w:rsid w:val="00EF6090"/>
    <w:rsid w:val="00EF643D"/>
    <w:rsid w:val="00F750B5"/>
    <w:rsid w:val="00F8120B"/>
    <w:rsid w:val="00F83B29"/>
    <w:rsid w:val="00F860E5"/>
    <w:rsid w:val="00F97BDC"/>
    <w:rsid w:val="00FC1B0B"/>
    <w:rsid w:val="00FC25F3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B8E48"/>
  <w15:chartTrackingRefBased/>
  <w15:docId w15:val="{EB4E45BE-0867-44D6-9258-737F9393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Theme="minorHAnsi" w:hAnsi="Proxima Nova Rg" w:cstheme="minorBidi"/>
        <w:szCs w:val="16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45CE"/>
    <w:pPr>
      <w:tabs>
        <w:tab w:val="left" w:pos="4536"/>
      </w:tabs>
      <w:spacing w:after="0" w:line="25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B845CE"/>
    <w:pPr>
      <w:keepNext/>
      <w:keepLines/>
      <w:spacing w:line="360" w:lineRule="exact"/>
      <w:outlineLvl w:val="0"/>
    </w:pPr>
    <w:rPr>
      <w:rFonts w:ascii="Roboto Condensed" w:eastAsiaTheme="majorEastAsia" w:hAnsi="Roboto Condensed" w:cstheme="majorBidi"/>
      <w:b/>
      <w:caps/>
      <w:color w:val="29C2DE"/>
      <w:sz w:val="36"/>
      <w:szCs w:val="32"/>
    </w:rPr>
  </w:style>
  <w:style w:type="paragraph" w:styleId="Kop2">
    <w:name w:val="heading 2"/>
    <w:basedOn w:val="Stijl2"/>
    <w:next w:val="Standaard"/>
    <w:link w:val="Kop2Char"/>
    <w:autoRedefine/>
    <w:uiPriority w:val="9"/>
    <w:unhideWhenUsed/>
    <w:qFormat/>
    <w:rsid w:val="00B845CE"/>
    <w:pPr>
      <w:spacing w:before="240" w:line="320" w:lineRule="exact"/>
      <w:contextualSpacing w:val="0"/>
      <w:outlineLvl w:val="1"/>
    </w:pPr>
    <w:rPr>
      <w:caps/>
      <w:sz w:val="32"/>
    </w:rPr>
  </w:style>
  <w:style w:type="paragraph" w:styleId="Kop3">
    <w:name w:val="heading 3"/>
    <w:basedOn w:val="Stijl1"/>
    <w:next w:val="Standaard"/>
    <w:link w:val="Kop3Char"/>
    <w:uiPriority w:val="9"/>
    <w:unhideWhenUsed/>
    <w:qFormat/>
    <w:rsid w:val="00B845CE"/>
    <w:pPr>
      <w:spacing w:before="120" w:after="60" w:line="250" w:lineRule="exact"/>
      <w:ind w:left="0" w:right="0"/>
      <w:outlineLvl w:val="2"/>
    </w:pPr>
    <w:rPr>
      <w:cap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845CE"/>
    <w:pPr>
      <w:keepNext/>
      <w:keepLines/>
      <w:spacing w:before="40"/>
      <w:outlineLvl w:val="3"/>
    </w:pPr>
    <w:rPr>
      <w:rFonts w:eastAsiaTheme="majorEastAsia" w:cstheme="majorBidi"/>
      <w:iCs/>
      <w:color w:val="29C2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5B4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5B41"/>
  </w:style>
  <w:style w:type="paragraph" w:styleId="Voettekst">
    <w:name w:val="footer"/>
    <w:basedOn w:val="Standaard"/>
    <w:link w:val="VoettekstChar"/>
    <w:uiPriority w:val="99"/>
    <w:unhideWhenUsed/>
    <w:rsid w:val="00DD5B4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5B41"/>
  </w:style>
  <w:style w:type="character" w:styleId="Tekstvantijdelijkeaanduiding">
    <w:name w:val="Placeholder Text"/>
    <w:basedOn w:val="Standaardalinea-lettertype"/>
    <w:uiPriority w:val="99"/>
    <w:semiHidden/>
    <w:rsid w:val="00167994"/>
    <w:rPr>
      <w:color w:val="808080"/>
    </w:rPr>
  </w:style>
  <w:style w:type="paragraph" w:styleId="Geenafstand">
    <w:name w:val="No Spacing"/>
    <w:uiPriority w:val="1"/>
    <w:qFormat/>
    <w:rsid w:val="00B845CE"/>
    <w:pPr>
      <w:spacing w:before="120"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845CE"/>
    <w:rPr>
      <w:rFonts w:ascii="Roboto Condensed" w:eastAsiaTheme="majorEastAsia" w:hAnsi="Roboto Condensed" w:cstheme="majorBidi"/>
      <w:b/>
      <w:caps/>
      <w:color w:val="29C2DE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845CE"/>
    <w:rPr>
      <w:rFonts w:ascii="Roboto Condensed" w:eastAsia="Verdana" w:hAnsi="Roboto Condensed" w:cs="Verdana"/>
      <w:b/>
      <w:bCs/>
      <w:caps/>
      <w:color w:val="641B52"/>
      <w:spacing w:val="-10"/>
      <w:kern w:val="28"/>
      <w:sz w:val="32"/>
      <w:szCs w:val="40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845CE"/>
    <w:rPr>
      <w:rFonts w:ascii="Roboto Condensed" w:eastAsia="Verdana" w:hAnsi="Roboto Condensed" w:cs="Verdana"/>
      <w:b/>
      <w:bCs/>
      <w:caps/>
      <w:sz w:val="24"/>
      <w:szCs w:val="28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B845CE"/>
    <w:rPr>
      <w:rFonts w:eastAsiaTheme="majorEastAsia" w:cstheme="majorBidi"/>
      <w:iCs/>
      <w:color w:val="29C2DE"/>
    </w:rPr>
  </w:style>
  <w:style w:type="character" w:styleId="Hyperlink">
    <w:name w:val="Hyperlink"/>
    <w:basedOn w:val="Standaardalinea-lettertype"/>
    <w:uiPriority w:val="99"/>
    <w:unhideWhenUsed/>
    <w:rsid w:val="00C253B6"/>
    <w:rPr>
      <w:color w:val="41C4D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53B6"/>
    <w:rPr>
      <w:color w:val="605E5C"/>
      <w:shd w:val="clear" w:color="auto" w:fill="E1DFDD"/>
    </w:rPr>
  </w:style>
  <w:style w:type="paragraph" w:styleId="Citaat">
    <w:name w:val="Quote"/>
    <w:basedOn w:val="Standaard"/>
    <w:next w:val="Standaard"/>
    <w:link w:val="CitaatChar"/>
    <w:uiPriority w:val="29"/>
    <w:qFormat/>
    <w:rsid w:val="00B845CE"/>
    <w:pPr>
      <w:spacing w:before="200" w:after="160"/>
      <w:ind w:left="862" w:right="862"/>
      <w:jc w:val="center"/>
    </w:pPr>
    <w:rPr>
      <w:rFonts w:ascii="Georgia" w:hAnsi="Georgia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845CE"/>
    <w:rPr>
      <w:rFonts w:ascii="Georgia" w:hAnsi="Georgia"/>
      <w:i/>
      <w:iCs/>
      <w:color w:val="404040" w:themeColor="text1" w:themeTint="BF"/>
    </w:rPr>
  </w:style>
  <w:style w:type="paragraph" w:styleId="Ondertitel">
    <w:name w:val="Subtitle"/>
    <w:aliases w:val="TD-Ondertitel"/>
    <w:basedOn w:val="Standaard"/>
    <w:next w:val="Standaard"/>
    <w:link w:val="OndertitelChar"/>
    <w:uiPriority w:val="11"/>
    <w:rsid w:val="008B3B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aliases w:val="TD-Ondertitel Char"/>
    <w:basedOn w:val="Standaardalinea-lettertype"/>
    <w:link w:val="Ondertitel"/>
    <w:uiPriority w:val="11"/>
    <w:rsid w:val="008B3B2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aliases w:val="TD-Subtiele benadrukking"/>
    <w:basedOn w:val="Standaardalinea-lettertype"/>
    <w:uiPriority w:val="19"/>
    <w:rsid w:val="008B3B25"/>
    <w:rPr>
      <w:i/>
      <w:iCs/>
      <w:color w:val="404040" w:themeColor="text1" w:themeTint="BF"/>
    </w:rPr>
  </w:style>
  <w:style w:type="character" w:styleId="Nadruk">
    <w:name w:val="Emphasis"/>
    <w:aliases w:val="TD-Nadruk"/>
    <w:basedOn w:val="Standaardalinea-lettertype"/>
    <w:uiPriority w:val="20"/>
    <w:rsid w:val="008B3B25"/>
    <w:rPr>
      <w:i/>
      <w:iCs/>
    </w:rPr>
  </w:style>
  <w:style w:type="character" w:styleId="Intensievebenadrukking">
    <w:name w:val="Intense Emphasis"/>
    <w:aliases w:val="TD-Intensieve benadrukking"/>
    <w:basedOn w:val="Standaardalinea-lettertype"/>
    <w:uiPriority w:val="21"/>
    <w:rsid w:val="008B3B25"/>
    <w:rPr>
      <w:i/>
      <w:iCs/>
      <w:color w:val="7A405E" w:themeColor="accent1"/>
    </w:rPr>
  </w:style>
  <w:style w:type="character" w:styleId="Zwaar">
    <w:name w:val="Strong"/>
    <w:aliases w:val="TD-Zwaar"/>
    <w:basedOn w:val="Standaardalinea-lettertype"/>
    <w:uiPriority w:val="22"/>
    <w:rsid w:val="008B3B25"/>
    <w:rPr>
      <w:b/>
      <w:bCs/>
    </w:rPr>
  </w:style>
  <w:style w:type="paragraph" w:styleId="Duidelijkcitaat">
    <w:name w:val="Intense Quote"/>
    <w:aliases w:val="TD-Duidelijk citaat"/>
    <w:basedOn w:val="Standaard"/>
    <w:next w:val="Standaard"/>
    <w:link w:val="DuidelijkcitaatChar"/>
    <w:uiPriority w:val="30"/>
    <w:rsid w:val="008B3B25"/>
    <w:pPr>
      <w:pBdr>
        <w:top w:val="single" w:sz="4" w:space="10" w:color="7A405E" w:themeColor="accent1"/>
        <w:bottom w:val="single" w:sz="4" w:space="10" w:color="7A405E" w:themeColor="accent1"/>
      </w:pBdr>
      <w:spacing w:before="360" w:after="360"/>
      <w:ind w:left="864" w:right="864"/>
      <w:jc w:val="center"/>
    </w:pPr>
    <w:rPr>
      <w:i/>
      <w:iCs/>
      <w:color w:val="7A405E" w:themeColor="accent1"/>
    </w:rPr>
  </w:style>
  <w:style w:type="character" w:customStyle="1" w:styleId="DuidelijkcitaatChar">
    <w:name w:val="Duidelijk citaat Char"/>
    <w:aliases w:val="TD-Duidelijk citaat Char"/>
    <w:basedOn w:val="Standaardalinea-lettertype"/>
    <w:link w:val="Duidelijkcitaat"/>
    <w:uiPriority w:val="30"/>
    <w:rsid w:val="008B3B25"/>
    <w:rPr>
      <w:i/>
      <w:iCs/>
      <w:color w:val="7A405E" w:themeColor="accent1"/>
    </w:rPr>
  </w:style>
  <w:style w:type="character" w:styleId="Subtieleverwijzing">
    <w:name w:val="Subtle Reference"/>
    <w:aliases w:val="TD-Subtiele verwijzing"/>
    <w:basedOn w:val="Standaardalinea-lettertype"/>
    <w:uiPriority w:val="31"/>
    <w:rsid w:val="008B3B25"/>
    <w:rPr>
      <w:smallCaps/>
      <w:color w:val="5A5A5A" w:themeColor="text1" w:themeTint="A5"/>
    </w:rPr>
  </w:style>
  <w:style w:type="character" w:styleId="Intensieveverwijzing">
    <w:name w:val="Intense Reference"/>
    <w:aliases w:val="TD-Intensieve verwijzing"/>
    <w:basedOn w:val="Standaardalinea-lettertype"/>
    <w:uiPriority w:val="32"/>
    <w:rsid w:val="008B3B25"/>
    <w:rPr>
      <w:b/>
      <w:bCs/>
      <w:smallCaps/>
      <w:color w:val="7A405E" w:themeColor="accent1"/>
      <w:spacing w:val="5"/>
    </w:rPr>
  </w:style>
  <w:style w:type="character" w:styleId="Titelvanboek">
    <w:name w:val="Book Title"/>
    <w:aliases w:val="TD-Titel van boek"/>
    <w:basedOn w:val="Standaardalinea-lettertype"/>
    <w:uiPriority w:val="33"/>
    <w:rsid w:val="008B3B25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B845CE"/>
    <w:pPr>
      <w:numPr>
        <w:numId w:val="6"/>
      </w:numPr>
      <w:contextualSpacing/>
    </w:pPr>
  </w:style>
  <w:style w:type="paragraph" w:customStyle="1" w:styleId="kop5">
    <w:name w:val="kop5"/>
    <w:basedOn w:val="Standaard"/>
    <w:link w:val="kop5Char"/>
    <w:qFormat/>
    <w:rsid w:val="00B845CE"/>
    <w:pPr>
      <w:tabs>
        <w:tab w:val="left" w:pos="2722"/>
        <w:tab w:val="left" w:pos="5103"/>
      </w:tabs>
    </w:pPr>
    <w:rPr>
      <w:rFonts w:ascii="Roboto Condensed" w:hAnsi="Roboto Condensed"/>
      <w:b/>
      <w:bCs/>
      <w:caps/>
      <w:color w:val="7A405E" w:themeColor="accent1"/>
      <w:sz w:val="16"/>
    </w:rPr>
  </w:style>
  <w:style w:type="paragraph" w:customStyle="1" w:styleId="Stijl1">
    <w:name w:val="Stijl1"/>
    <w:basedOn w:val="Standaard"/>
    <w:link w:val="Stijl1Char"/>
    <w:rsid w:val="009C4A39"/>
    <w:pPr>
      <w:tabs>
        <w:tab w:val="clear" w:pos="4536"/>
      </w:tabs>
      <w:spacing w:after="120" w:line="240" w:lineRule="auto"/>
      <w:ind w:left="57" w:right="57"/>
    </w:pPr>
    <w:rPr>
      <w:rFonts w:ascii="Roboto Condensed" w:eastAsia="Verdana" w:hAnsi="Roboto Condensed" w:cs="Verdana"/>
      <w:b/>
      <w:bCs/>
      <w:sz w:val="28"/>
      <w:szCs w:val="28"/>
      <w:lang w:val="nl-NL"/>
    </w:rPr>
  </w:style>
  <w:style w:type="character" w:customStyle="1" w:styleId="kop5Char">
    <w:name w:val="kop5 Char"/>
    <w:basedOn w:val="Standaardalinea-lettertype"/>
    <w:link w:val="kop5"/>
    <w:rsid w:val="00B845CE"/>
    <w:rPr>
      <w:rFonts w:ascii="Roboto Condensed" w:hAnsi="Roboto Condensed"/>
      <w:b/>
      <w:bCs/>
      <w:caps/>
      <w:color w:val="7A405E" w:themeColor="accent1"/>
      <w:sz w:val="16"/>
    </w:rPr>
  </w:style>
  <w:style w:type="character" w:customStyle="1" w:styleId="Stijl1Char">
    <w:name w:val="Stijl1 Char"/>
    <w:basedOn w:val="Standaardalinea-lettertype"/>
    <w:link w:val="Stijl1"/>
    <w:rsid w:val="009C4A39"/>
    <w:rPr>
      <w:rFonts w:ascii="Roboto Condensed" w:eastAsia="Verdana" w:hAnsi="Roboto Condensed" w:cs="Verdana"/>
      <w:b/>
      <w:bCs/>
      <w:sz w:val="28"/>
      <w:szCs w:val="28"/>
      <w:lang w:val="nl-NL"/>
    </w:rPr>
  </w:style>
  <w:style w:type="paragraph" w:customStyle="1" w:styleId="Stijl2">
    <w:name w:val="Stijl2"/>
    <w:basedOn w:val="Titel"/>
    <w:link w:val="Stijl2Char"/>
    <w:rsid w:val="009C4A39"/>
    <w:pPr>
      <w:tabs>
        <w:tab w:val="clear" w:pos="4536"/>
      </w:tabs>
      <w:spacing w:before="60" w:after="60"/>
    </w:pPr>
    <w:rPr>
      <w:rFonts w:ascii="Roboto Condensed" w:eastAsia="Verdana" w:hAnsi="Roboto Condensed" w:cs="Verdana"/>
      <w:b/>
      <w:bCs/>
      <w:color w:val="641B52"/>
      <w:sz w:val="40"/>
      <w:szCs w:val="40"/>
      <w:lang w:val="nl-NL"/>
    </w:rPr>
  </w:style>
  <w:style w:type="character" w:customStyle="1" w:styleId="Stijl2Char">
    <w:name w:val="Stijl2 Char"/>
    <w:basedOn w:val="TitelChar"/>
    <w:link w:val="Stijl2"/>
    <w:rsid w:val="009C4A39"/>
    <w:rPr>
      <w:rFonts w:ascii="Roboto Condensed" w:eastAsia="Verdana" w:hAnsi="Roboto Condensed" w:cs="Verdana"/>
      <w:b/>
      <w:bCs/>
      <w:color w:val="641B52"/>
      <w:spacing w:val="-10"/>
      <w:kern w:val="28"/>
      <w:sz w:val="40"/>
      <w:szCs w:val="4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845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5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chelenkinderstad.be/speelstra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elstraten@mechel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icia.sabak\Documents\Custom%20Office%20Templates\Mechelen_Verslag_Kl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E0E00B-AA86-47C9-A868-517F451185E3}"/>
      </w:docPartPr>
      <w:docPartBody>
        <w:p w:rsidR="00A31E2D" w:rsidRDefault="00540B60">
          <w:r w:rsidRPr="00676D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FD384-5F9A-40A8-8E38-69D187B2C8A7}"/>
      </w:docPartPr>
      <w:docPartBody>
        <w:p w:rsidR="00A31E2D" w:rsidRDefault="00540B60">
          <w:r w:rsidRPr="00676D93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51CB5-F771-40FB-B7C7-5AC4DD7CA3AA}"/>
      </w:docPartPr>
      <w:docPartBody>
        <w:p w:rsidR="00A31E2D" w:rsidRDefault="00540B60">
          <w:r w:rsidRPr="00676D9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CEE4E2777E84689BBD873C33A958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A0171-DAF2-4943-8EC1-60699A9E7595}"/>
      </w:docPartPr>
      <w:docPartBody>
        <w:p w:rsidR="00A31E2D" w:rsidRDefault="00540B60" w:rsidP="00540B60">
          <w:pPr>
            <w:pStyle w:val="FCEE4E2777E84689BBD873C33A958331"/>
          </w:pPr>
          <w:r w:rsidRPr="00676D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3542CC8C7F4A9EAC67F2F4420A4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26D1E-0C57-41B8-B3E2-30A0B3C9F290}"/>
      </w:docPartPr>
      <w:docPartBody>
        <w:p w:rsidR="00000000" w:rsidRDefault="005A14CD" w:rsidP="005A14CD">
          <w:pPr>
            <w:pStyle w:val="663542CC8C7F4A9EAC67F2F4420A4DB4"/>
          </w:pPr>
          <w:r w:rsidRPr="00676D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A83C7A45D94E84B8979EE10F2E5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5E532-E0B2-4E37-BBD5-8ECB7085EA41}"/>
      </w:docPartPr>
      <w:docPartBody>
        <w:p w:rsidR="00000000" w:rsidRDefault="005A14CD" w:rsidP="005A14CD">
          <w:pPr>
            <w:pStyle w:val="0EA83C7A45D94E84B8979EE10F2E550F"/>
          </w:pPr>
          <w:r w:rsidRPr="00676D9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Proxima Nova Rg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60"/>
    <w:rsid w:val="00140E62"/>
    <w:rsid w:val="00540B60"/>
    <w:rsid w:val="005A14CD"/>
    <w:rsid w:val="00A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tabs>
        <w:tab w:val="left" w:pos="4536"/>
      </w:tabs>
      <w:spacing w:after="0" w:line="360" w:lineRule="exact"/>
      <w:outlineLvl w:val="0"/>
    </w:pPr>
    <w:rPr>
      <w:rFonts w:ascii="Roboto Condensed" w:eastAsiaTheme="majorEastAsia" w:hAnsi="Roboto Condensed" w:cstheme="majorBidi"/>
      <w:b/>
      <w:caps/>
      <w:color w:val="29C2DE"/>
      <w:sz w:val="36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="Roboto Condensed" w:eastAsiaTheme="majorEastAsia" w:hAnsi="Roboto Condensed" w:cstheme="majorBidi"/>
      <w:b/>
      <w:caps/>
      <w:color w:val="29C2DE"/>
      <w:sz w:val="36"/>
      <w:szCs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A14CD"/>
    <w:rPr>
      <w:color w:val="808080"/>
    </w:rPr>
  </w:style>
  <w:style w:type="paragraph" w:customStyle="1" w:styleId="D4AEA6AEEAD146889FC9B3C2566C8B66">
    <w:name w:val="D4AEA6AEEAD146889FC9B3C2566C8B66"/>
    <w:rsid w:val="00540B60"/>
  </w:style>
  <w:style w:type="paragraph" w:customStyle="1" w:styleId="FCEE4E2777E84689BBD873C33A958331">
    <w:name w:val="FCEE4E2777E84689BBD873C33A958331"/>
    <w:rsid w:val="00540B60"/>
  </w:style>
  <w:style w:type="paragraph" w:customStyle="1" w:styleId="550613EC07DE4BF28551D5A4F55BD508">
    <w:name w:val="550613EC07DE4BF28551D5A4F55BD508"/>
    <w:rsid w:val="005A14CD"/>
    <w:rPr>
      <w:kern w:val="2"/>
      <w14:ligatures w14:val="standardContextual"/>
    </w:rPr>
  </w:style>
  <w:style w:type="paragraph" w:customStyle="1" w:styleId="663542CC8C7F4A9EAC67F2F4420A4DB4">
    <w:name w:val="663542CC8C7F4A9EAC67F2F4420A4DB4"/>
    <w:rsid w:val="005A14CD"/>
    <w:rPr>
      <w:kern w:val="2"/>
      <w14:ligatures w14:val="standardContextual"/>
    </w:rPr>
  </w:style>
  <w:style w:type="paragraph" w:customStyle="1" w:styleId="0EA83C7A45D94E84B8979EE10F2E550F">
    <w:name w:val="0EA83C7A45D94E84B8979EE10F2E550F"/>
    <w:rsid w:val="005A14C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373545"/>
      </a:dk2>
      <a:lt2>
        <a:srgbClr val="FFFFFF"/>
      </a:lt2>
      <a:accent1>
        <a:srgbClr val="7A405E"/>
      </a:accent1>
      <a:accent2>
        <a:srgbClr val="41C4DD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1C4DD"/>
      </a:hlink>
      <a:folHlink>
        <a:srgbClr val="41C4DD"/>
      </a:folHlink>
    </a:clrScheme>
    <a:fontScheme name="stad Mechelen">
      <a:majorFont>
        <a:latin typeface="Roboto Condensed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b0d3f-823e-4f85-bed3-053fc4d92845" xsi:nil="true"/>
    <lcf76f155ced4ddcb4097134ff3c332f xmlns="c6e0befa-3ff8-4292-8341-481f0d76a8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0063FDC6086478E09ADCA250FFBE3" ma:contentTypeVersion="18" ma:contentTypeDescription="Een nieuw document maken." ma:contentTypeScope="" ma:versionID="75453320a7d622944c11ba1e16ba8b8e">
  <xsd:schema xmlns:xsd="http://www.w3.org/2001/XMLSchema" xmlns:xs="http://www.w3.org/2001/XMLSchema" xmlns:p="http://schemas.microsoft.com/office/2006/metadata/properties" xmlns:ns2="bbdc79cb-4350-46ad-a105-b7c8297be8d0" xmlns:ns3="c6e0befa-3ff8-4292-8341-481f0d76a875" xmlns:ns4="b42b0d3f-823e-4f85-bed3-053fc4d92845" targetNamespace="http://schemas.microsoft.com/office/2006/metadata/properties" ma:root="true" ma:fieldsID="dbefa56fc25451d6888cfaf3c32e6e52" ns2:_="" ns3:_="" ns4:_="">
    <xsd:import namespace="bbdc79cb-4350-46ad-a105-b7c8297be8d0"/>
    <xsd:import namespace="c6e0befa-3ff8-4292-8341-481f0d76a875"/>
    <xsd:import namespace="b42b0d3f-823e-4f85-bed3-053fc4d928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c79cb-4350-46ad-a105-b7c8297b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0befa-3ff8-4292-8341-481f0d76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37dfc7-b6aa-488d-b2a0-d31551ae4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b0d3f-823e-4f85-bed3-053fc4d9284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5a47a7-3724-4c90-bdec-fb8111b7536a}" ma:internalName="TaxCatchAll" ma:showField="CatchAllData" ma:web="b42b0d3f-823e-4f85-bed3-053fc4d92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F2C2-A2D2-4E54-B069-9B279E322C67}">
  <ds:schemaRefs>
    <ds:schemaRef ds:uri="http://schemas.microsoft.com/office/2006/metadata/properties"/>
    <ds:schemaRef ds:uri="http://schemas.microsoft.com/office/infopath/2007/PartnerControls"/>
    <ds:schemaRef ds:uri="8e680db8-669f-4553-b208-bcab6136cc8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8CF2CF-AEDD-44FB-A839-CEB60568684C}"/>
</file>

<file path=customXml/itemProps3.xml><?xml version="1.0" encoding="utf-8"?>
<ds:datastoreItem xmlns:ds="http://schemas.openxmlformats.org/officeDocument/2006/customXml" ds:itemID="{F8033888-3831-44D7-8403-572E257F2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16D0E-1155-49CC-BD62-0F0C2896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Mechelen_Verslag_Kleur</Template>
  <TotalTime>8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Lethicia</dc:creator>
  <cp:keywords/>
  <dc:description/>
  <cp:lastModifiedBy>Gunter Waegemans</cp:lastModifiedBy>
  <cp:revision>4</cp:revision>
  <dcterms:created xsi:type="dcterms:W3CDTF">2024-01-12T14:02:00Z</dcterms:created>
  <dcterms:modified xsi:type="dcterms:W3CDTF">2024-01-12T14:08:00Z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0x0101009E40063FDC6086478E09ADCA250FFBE3</vt:lpwstr>
  </property>
</Properties>
</file>